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№86MS0032-01-2024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0007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</w:p>
    <w:p>
      <w:pPr>
        <w:widowControl w:val="0"/>
        <w:spacing w:before="259" w:after="0"/>
        <w:ind w:left="11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>
      <w:pPr>
        <w:widowControl w:val="0"/>
        <w:spacing w:before="0" w:after="0"/>
        <w:ind w:right="16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widowControl w:val="0"/>
        <w:tabs>
          <w:tab w:val="left" w:pos="8102"/>
        </w:tabs>
        <w:spacing w:before="317" w:after="0"/>
        <w:ind w:left="72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г.п. Лянтор</w:t>
      </w:r>
    </w:p>
    <w:p>
      <w:pPr>
        <w:widowControl w:val="0"/>
        <w:spacing w:before="5" w:after="0" w:line="322" w:lineRule="atLeast"/>
        <w:ind w:right="24" w:firstLine="730"/>
        <w:jc w:val="both"/>
      </w:pPr>
    </w:p>
    <w:p>
      <w:pPr>
        <w:widowControl w:val="0"/>
        <w:spacing w:before="5" w:after="0" w:line="322" w:lineRule="atLeast"/>
        <w:ind w:right="24" w:firstLine="73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Ханты-Мансийского автономного округа – Югра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ветлана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Михеева,</w:t>
      </w:r>
    </w:p>
    <w:p>
      <w:pPr>
        <w:widowControl w:val="0"/>
        <w:spacing w:before="5" w:after="0" w:line="322" w:lineRule="atLeast"/>
        <w:ind w:right="24" w:firstLine="73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ХМАО-Югра, Тюменская область, Сургутский район, г. Лянтор, ул. Салавата Юлаева, д. 13,</w:t>
      </w:r>
    </w:p>
    <w:p>
      <w:pPr>
        <w:widowControl w:val="0"/>
        <w:spacing w:before="5" w:after="0" w:line="322" w:lineRule="atLeast"/>
        <w:ind w:left="10" w:right="14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Рахимова Тамира Анваровича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по ст. 6.1.1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left="4330"/>
      </w:pPr>
    </w:p>
    <w:p>
      <w:pPr>
        <w:widowControl w:val="0"/>
        <w:spacing w:before="0" w:after="0" w:line="322" w:lineRule="atLeast"/>
        <w:ind w:left="4330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22" w:lineRule="atLeast"/>
        <w:ind w:left="5" w:right="10" w:firstLine="749"/>
        <w:jc w:val="both"/>
      </w:pP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ахимов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Сургутский район, </w:t>
      </w:r>
      <w:r>
        <w:rPr>
          <w:rStyle w:val="cat-UserDefinedgrp-2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нанес </w:t>
      </w:r>
      <w:r>
        <w:rPr>
          <w:rFonts w:ascii="Times New Roman" w:eastAsia="Times New Roman" w:hAnsi="Times New Roman" w:cs="Times New Roman"/>
          <w:sz w:val="28"/>
          <w:szCs w:val="28"/>
        </w:rPr>
        <w:t>телесные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ударив по разным частям тела,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ричинив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физическую 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уголовно наказуемого деяния,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твия, указанные в ст. 115 УК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Рахимов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расписка</w:t>
      </w:r>
      <w:r>
        <w:rPr>
          <w:rFonts w:ascii="Times New Roman" w:eastAsia="Times New Roman" w:hAnsi="Times New Roman" w:cs="Times New Roman"/>
          <w:sz w:val="28"/>
          <w:szCs w:val="28"/>
        </w:rPr>
        <w:t>/ о времени и месте рассмотрения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 заявление о рассмотрении дела в его отсутствие.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UserDefinedgrp-26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расписка</w:t>
      </w:r>
      <w:r>
        <w:rPr>
          <w:rFonts w:ascii="Times New Roman" w:eastAsia="Times New Roman" w:hAnsi="Times New Roman" w:cs="Times New Roman"/>
          <w:sz w:val="28"/>
          <w:szCs w:val="28"/>
        </w:rPr>
        <w:t>/ 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явление о рассмотрении дела в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привлекаемого к административной 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Рахимов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ст. 6.1.1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правонарушениях,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4462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Рахимов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Рахимова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Рахимова 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Рахимова Тамира Анваровича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/пять тысяч/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860101001, ОКТМО 71826000,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кор. сч. 40102810245370000007, РКЦ Ханты-Мансийск//УФК по ХМАО-Югре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063010101140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00057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24061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7rplc-3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03033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10">
    <w:name w:val="cat-UserDefined grp-23 rplc-10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UserDefinedgrp-26rplc-22">
    <w:name w:val="cat-UserDefined grp-26 rplc-22"/>
    <w:basedOn w:val="DefaultParagraphFont"/>
  </w:style>
  <w:style w:type="character" w:customStyle="1" w:styleId="cat-UserDefinedgrp-25rplc-26">
    <w:name w:val="cat-UserDefined grp-25 rplc-26"/>
    <w:basedOn w:val="DefaultParagraphFont"/>
  </w:style>
  <w:style w:type="character" w:customStyle="1" w:styleId="cat-UserDefinedgrp-27rplc-36">
    <w:name w:val="cat-UserDefined grp-27 rplc-36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11FA-0292-4323-A972-AC106D82F5D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